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3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3"/>
        <w:gridCol w:w="406"/>
        <w:gridCol w:w="2044"/>
      </w:tblGrid>
      <w:tr w:rsidR="004F3082" w:rsidRPr="00AC608C" w:rsidTr="0038556E">
        <w:trPr>
          <w:trHeight w:hRule="exact" w:val="799"/>
        </w:trPr>
        <w:tc>
          <w:tcPr>
            <w:tcW w:w="7643" w:type="dxa"/>
          </w:tcPr>
          <w:p w:rsidR="004F3082" w:rsidRPr="00107E00" w:rsidRDefault="00390D29" w:rsidP="00794A97">
            <w:pPr>
              <w:pStyle w:val="Template-Dokumentnavn"/>
            </w:pPr>
            <w:bookmarkStart w:id="0" w:name="_GoBack"/>
            <w:bookmarkEnd w:id="0"/>
            <w:r>
              <w:t>Kommenterings</w:t>
            </w:r>
            <w:r w:rsidR="005F0FF8">
              <w:t>s</w:t>
            </w:r>
            <w:r>
              <w:t>kema</w:t>
            </w:r>
          </w:p>
        </w:tc>
        <w:tc>
          <w:tcPr>
            <w:tcW w:w="406" w:type="dxa"/>
            <w:tcBorders>
              <w:top w:val="nil"/>
              <w:bottom w:val="nil"/>
            </w:tcBorders>
          </w:tcPr>
          <w:p w:rsidR="004F3082" w:rsidRPr="00107E00" w:rsidRDefault="004F3082" w:rsidP="00794A97">
            <w:pPr>
              <w:pStyle w:val="Template-Dokumentnavn"/>
            </w:pPr>
          </w:p>
        </w:tc>
        <w:tc>
          <w:tcPr>
            <w:tcW w:w="2044" w:type="dxa"/>
            <w:vMerge w:val="restart"/>
            <w:tcBorders>
              <w:top w:val="nil"/>
            </w:tcBorders>
          </w:tcPr>
          <w:p w:rsidR="009A2259" w:rsidRDefault="002D6A42" w:rsidP="009A2259">
            <w:pPr>
              <w:pStyle w:val="Template-INI"/>
              <w:rPr>
                <w:szCs w:val="20"/>
                <w:lang w:val="da-DK"/>
              </w:rPr>
            </w:pPr>
            <w:r>
              <w:rPr>
                <w:szCs w:val="20"/>
                <w:lang w:val="da-DK"/>
              </w:rPr>
              <w:fldChar w:fldCharType="begin"/>
            </w:r>
            <w:r>
              <w:rPr>
                <w:szCs w:val="20"/>
                <w:lang w:val="da-DK"/>
              </w:rPr>
              <w:instrText xml:space="preserve"> DATE  </w:instrText>
            </w:r>
            <w:r>
              <w:rPr>
                <w:szCs w:val="20"/>
                <w:lang w:val="da-DK"/>
              </w:rPr>
              <w:fldChar w:fldCharType="separate"/>
            </w:r>
            <w:r w:rsidR="00072FCD">
              <w:rPr>
                <w:szCs w:val="20"/>
                <w:lang w:val="da-DK"/>
              </w:rPr>
              <w:t>02-06-2023</w:t>
            </w:r>
            <w:r>
              <w:rPr>
                <w:szCs w:val="20"/>
                <w:lang w:val="da-DK"/>
              </w:rPr>
              <w:fldChar w:fldCharType="end"/>
            </w:r>
          </w:p>
          <w:p w:rsidR="004F3082" w:rsidRPr="00390D29" w:rsidRDefault="00470A19" w:rsidP="002D6A42">
            <w:pPr>
              <w:pStyle w:val="Template-INI"/>
              <w:rPr>
                <w:lang w:val="da-DK"/>
              </w:rPr>
            </w:pPr>
            <w:bookmarkStart w:id="1" w:name="SD_FLD_JournalNr"/>
            <w:bookmarkEnd w:id="1"/>
            <w:r>
              <w:rPr>
                <w:lang w:val="da-DK"/>
              </w:rPr>
              <w:t xml:space="preserve">Sekretariatet for Initiativ </w:t>
            </w:r>
            <w:r w:rsidR="002D6A42">
              <w:rPr>
                <w:lang w:val="da-DK"/>
              </w:rPr>
              <w:t>27</w:t>
            </w:r>
          </w:p>
        </w:tc>
      </w:tr>
      <w:tr w:rsidR="004F3082" w:rsidRPr="00AC608C" w:rsidTr="00F76F6E">
        <w:trPr>
          <w:trHeight w:val="340"/>
        </w:trPr>
        <w:tc>
          <w:tcPr>
            <w:tcW w:w="7643" w:type="dxa"/>
          </w:tcPr>
          <w:p w:rsidR="004F3082" w:rsidRPr="00390D29" w:rsidRDefault="004F3082" w:rsidP="00794A97"/>
        </w:tc>
        <w:tc>
          <w:tcPr>
            <w:tcW w:w="406" w:type="dxa"/>
            <w:tcBorders>
              <w:top w:val="nil"/>
              <w:bottom w:val="nil"/>
            </w:tcBorders>
          </w:tcPr>
          <w:p w:rsidR="004F3082" w:rsidRPr="00390D29" w:rsidRDefault="004F3082" w:rsidP="00794A97"/>
        </w:tc>
        <w:tc>
          <w:tcPr>
            <w:tcW w:w="2044" w:type="dxa"/>
            <w:vMerge/>
            <w:tcBorders>
              <w:bottom w:val="nil"/>
            </w:tcBorders>
          </w:tcPr>
          <w:p w:rsidR="004F3082" w:rsidRPr="00390D29" w:rsidRDefault="004F3082" w:rsidP="00794A97"/>
        </w:tc>
      </w:tr>
    </w:tbl>
    <w:p w:rsidR="005F0FF8" w:rsidRDefault="005F0FF8" w:rsidP="008C7EAD">
      <w:pPr>
        <w:pStyle w:val="Overskrift1"/>
        <w:spacing w:before="0"/>
        <w:contextualSpacing/>
      </w:pPr>
      <w:r>
        <w:t>BEMÆRK</w:t>
      </w:r>
      <w:r w:rsidR="0073471A">
        <w:t xml:space="preserve">: Alle </w:t>
      </w:r>
      <w:r>
        <w:t xml:space="preserve">indsendte </w:t>
      </w:r>
      <w:r w:rsidR="0073471A">
        <w:t>komment</w:t>
      </w:r>
      <w:r>
        <w:t>a</w:t>
      </w:r>
      <w:r w:rsidR="0073471A">
        <w:t>re</w:t>
      </w:r>
      <w:r>
        <w:t>r</w:t>
      </w:r>
      <w:r w:rsidR="0073471A">
        <w:t xml:space="preserve"> offentligg</w:t>
      </w:r>
      <w:r>
        <w:t xml:space="preserve">øres (på arkitektur.digst.dk). Såfremt du </w:t>
      </w:r>
      <w:r w:rsidRPr="005F0FF8">
        <w:rPr>
          <w:i/>
        </w:rPr>
        <w:t>ikke</w:t>
      </w:r>
      <w:r w:rsidR="0073471A">
        <w:t xml:space="preserve"> </w:t>
      </w:r>
      <w:r>
        <w:t>ønsker en kommentar offentliggjort, bedes du gøre opmærksom på det i mailen.</w:t>
      </w:r>
      <w:r w:rsidR="00106269">
        <w:t xml:space="preserve"> </w:t>
      </w:r>
    </w:p>
    <w:p w:rsidR="00B43E51" w:rsidRDefault="00B43E51" w:rsidP="00B43E51">
      <w:r>
        <w:t>Vi sætter stor pris på din deltagelse i denne høring og ser frem til at modtage inputs og kommentarer. Har du spørgsmål eller behøver yderligere oplysninger, er du velkommen til at kontakte os på e-mail.</w:t>
      </w:r>
    </w:p>
    <w:p w:rsidR="008C7EAD" w:rsidRDefault="00106269" w:rsidP="008C7EAD">
      <w:pPr>
        <w:pStyle w:val="Overskrift1"/>
        <w:spacing w:before="0"/>
        <w:contextualSpacing/>
      </w:pPr>
      <w:r>
        <w:t>Den udfyld</w:t>
      </w:r>
      <w:r w:rsidR="005F0FF8">
        <w:t>t</w:t>
      </w:r>
      <w:r>
        <w:t xml:space="preserve">e skabelon sendes til </w:t>
      </w:r>
      <w:hyperlink r:id="rId7" w:history="1">
        <w:r w:rsidR="005F0FF8" w:rsidRPr="005F0FF8">
          <w:rPr>
            <w:rStyle w:val="Hyperlink"/>
          </w:rPr>
          <w:t>arkitektur@digst.dk</w:t>
        </w:r>
      </w:hyperlink>
      <w:r>
        <w:t>.</w:t>
      </w:r>
    </w:p>
    <w:p w:rsidR="002D6A42" w:rsidRDefault="002D6A42" w:rsidP="002D6A42">
      <w:r>
        <w:t>For at lette behandlingen og evalueringen af feedbacken beder vi at kommentarer og input struktureres på følgende måde:</w:t>
      </w:r>
    </w:p>
    <w:p w:rsidR="002D6A42" w:rsidRPr="007128BD" w:rsidRDefault="002D6A42" w:rsidP="002D6A42">
      <w:pPr>
        <w:rPr>
          <w:b/>
        </w:rPr>
      </w:pPr>
      <w:r w:rsidRPr="007128BD">
        <w:rPr>
          <w:b/>
        </w:rPr>
        <w:t xml:space="preserve">Dokumentet/dokumenter der kommenteres på: </w:t>
      </w:r>
    </w:p>
    <w:p w:rsidR="002D6A42" w:rsidRDefault="002D6A42" w:rsidP="002D6A42">
      <w:r w:rsidRPr="001D0263">
        <w:rPr>
          <w:b/>
          <w:bCs/>
        </w:rPr>
        <w:t>Identifikation</w:t>
      </w:r>
      <w:r>
        <w:t>: Angiv navn og organisation for afsenderen af feedbacken.</w:t>
      </w:r>
    </w:p>
    <w:p w:rsidR="00E42BE0" w:rsidRPr="007128BD" w:rsidRDefault="00E42BE0" w:rsidP="00E42BE0">
      <w:pPr>
        <w:rPr>
          <w:b/>
        </w:rPr>
      </w:pPr>
      <w:r w:rsidRPr="007128BD">
        <w:rPr>
          <w:b/>
        </w:rPr>
        <w:t>Kommentare</w:t>
      </w:r>
      <w:r w:rsidR="005F0FF8">
        <w:rPr>
          <w:b/>
        </w:rPr>
        <w:t>r</w:t>
      </w:r>
      <w:r w:rsidR="00B43E51">
        <w:rPr>
          <w:b/>
        </w:rPr>
        <w:t xml:space="preserve"> og input</w:t>
      </w:r>
      <w:r w:rsidR="0073471A" w:rsidRPr="007128BD">
        <w:rPr>
          <w:b/>
        </w:rPr>
        <w:t>:</w:t>
      </w:r>
    </w:p>
    <w:p w:rsidR="002D6A42" w:rsidRDefault="002D6A42" w:rsidP="00E42BE0">
      <w:r>
        <w:t>OBS! Angiv tydeligt det område eller emne, som feedbacken vedrører (Eksempelvis sidetal og afsnit).</w:t>
      </w:r>
    </w:p>
    <w:p w:rsidR="00E42BE0" w:rsidRDefault="007128BD" w:rsidP="00E42BE0">
      <w:r>
        <w:t>[</w:t>
      </w:r>
      <w:r w:rsidR="002D6A42">
        <w:t>Start</w:t>
      </w:r>
      <w:r>
        <w:t xml:space="preserve"> kommentar</w:t>
      </w:r>
      <w:r w:rsidR="005F0FF8">
        <w:t>er</w:t>
      </w:r>
      <w:r>
        <w:t xml:space="preserve"> her]</w:t>
      </w:r>
    </w:p>
    <w:p w:rsidR="00E42BE0" w:rsidRPr="00E42BE0" w:rsidRDefault="00E42BE0" w:rsidP="00E42BE0"/>
    <w:sectPr w:rsidR="00E42BE0" w:rsidRPr="00E42BE0" w:rsidSect="009E37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2320" w:right="2835" w:bottom="1418" w:left="1418" w:header="567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C20" w:rsidRDefault="00253C20">
      <w:r>
        <w:separator/>
      </w:r>
    </w:p>
  </w:endnote>
  <w:endnote w:type="continuationSeparator" w:id="0">
    <w:p w:rsidR="00253C20" w:rsidRDefault="00253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150" w:rsidRDefault="009B515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150" w:rsidRDefault="009B5150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150" w:rsidRDefault="009B515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C20" w:rsidRDefault="00253C20">
      <w:r>
        <w:separator/>
      </w:r>
    </w:p>
  </w:footnote>
  <w:footnote w:type="continuationSeparator" w:id="0">
    <w:p w:rsidR="00253C20" w:rsidRDefault="00253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150" w:rsidRDefault="009B515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09D" w:rsidRPr="00433F79" w:rsidRDefault="00107E00" w:rsidP="00F3309D">
    <w:pPr>
      <w:pStyle w:val="Sidehoved"/>
      <w:tabs>
        <w:tab w:val="clear" w:pos="4819"/>
        <w:tab w:val="clear" w:pos="9638"/>
        <w:tab w:val="left" w:pos="8051"/>
      </w:tabs>
      <w:rPr>
        <w:rStyle w:val="Sidetal"/>
      </w:rPr>
    </w:pPr>
    <w:r>
      <w:rPr>
        <w:noProof/>
      </w:rPr>
      <w:drawing>
        <wp:anchor distT="0" distB="0" distL="114300" distR="114300" simplePos="0" relativeHeight="251658239" behindDoc="0" locked="0" layoutInCell="1" allowOverlap="1" wp14:anchorId="69BAFDC6" wp14:editId="45A67690">
          <wp:simplePos x="0" y="377825"/>
          <wp:positionH relativeFrom="page">
            <wp:align>center</wp:align>
          </wp:positionH>
          <wp:positionV relativeFrom="page">
            <wp:posOffset>377825</wp:posOffset>
          </wp:positionV>
          <wp:extent cx="2105660" cy="415290"/>
          <wp:effectExtent l="0" t="0" r="8890" b="3810"/>
          <wp:wrapNone/>
          <wp:docPr id="2" name="Logo_Hide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566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309D">
      <w:tab/>
      <w:t xml:space="preserve"> </w:t>
    </w:r>
    <w:bookmarkStart w:id="2" w:name="SD_FLD_Page"/>
    <w:r w:rsidR="00F3309D" w:rsidRPr="00433F79">
      <w:rPr>
        <w:rStyle w:val="Sidetal"/>
      </w:rPr>
      <w:t>Side</w:t>
    </w:r>
    <w:bookmarkEnd w:id="2"/>
    <w:r w:rsidR="00F3309D" w:rsidRPr="00433F79">
      <w:rPr>
        <w:rStyle w:val="Sidetal"/>
      </w:rPr>
      <w:t xml:space="preserve"> </w:t>
    </w:r>
    <w:r w:rsidR="00F3309D" w:rsidRPr="00433F79">
      <w:rPr>
        <w:rStyle w:val="Sidetal"/>
      </w:rPr>
      <w:fldChar w:fldCharType="begin"/>
    </w:r>
    <w:r w:rsidR="00F3309D" w:rsidRPr="00433F79">
      <w:rPr>
        <w:rStyle w:val="Sidetal"/>
      </w:rPr>
      <w:instrText xml:space="preserve"> PAGE </w:instrText>
    </w:r>
    <w:r w:rsidR="00F3309D" w:rsidRPr="00433F79">
      <w:rPr>
        <w:rStyle w:val="Sidetal"/>
      </w:rPr>
      <w:fldChar w:fldCharType="separate"/>
    </w:r>
    <w:r w:rsidR="00207E5A">
      <w:rPr>
        <w:rStyle w:val="Sidetal"/>
        <w:noProof/>
      </w:rPr>
      <w:t>1</w:t>
    </w:r>
    <w:r w:rsidR="00F3309D" w:rsidRPr="00433F79">
      <w:rPr>
        <w:rStyle w:val="Sidetal"/>
      </w:rPr>
      <w:fldChar w:fldCharType="end"/>
    </w:r>
    <w:r w:rsidR="00F3309D" w:rsidRPr="00433F79">
      <w:rPr>
        <w:rStyle w:val="Sidetal"/>
      </w:rPr>
      <w:t xml:space="preserve"> </w:t>
    </w:r>
    <w:bookmarkStart w:id="3" w:name="SD_LAN_Of"/>
    <w:r>
      <w:rPr>
        <w:rStyle w:val="Sidetal"/>
      </w:rPr>
      <w:t>af</w:t>
    </w:r>
    <w:bookmarkEnd w:id="3"/>
    <w:r w:rsidR="00F3309D" w:rsidRPr="00433F79">
      <w:rPr>
        <w:rStyle w:val="Sidetal"/>
      </w:rPr>
      <w:t xml:space="preserve"> </w:t>
    </w:r>
    <w:r w:rsidR="00F3309D" w:rsidRPr="00433F79">
      <w:rPr>
        <w:rStyle w:val="Sidetal"/>
      </w:rPr>
      <w:fldChar w:fldCharType="begin"/>
    </w:r>
    <w:r w:rsidR="00F3309D" w:rsidRPr="00433F79">
      <w:rPr>
        <w:rStyle w:val="Sidetal"/>
      </w:rPr>
      <w:instrText xml:space="preserve"> </w:instrText>
    </w:r>
    <w:r w:rsidR="00F3309D">
      <w:rPr>
        <w:rStyle w:val="Sidetal"/>
      </w:rPr>
      <w:instrText>NUMPAGES</w:instrText>
    </w:r>
    <w:r w:rsidR="00F3309D" w:rsidRPr="00433F79">
      <w:rPr>
        <w:rStyle w:val="Sidetal"/>
      </w:rPr>
      <w:instrText xml:space="preserve"> </w:instrText>
    </w:r>
    <w:r w:rsidR="00F3309D" w:rsidRPr="00433F79">
      <w:rPr>
        <w:rStyle w:val="Sidetal"/>
      </w:rPr>
      <w:fldChar w:fldCharType="separate"/>
    </w:r>
    <w:r w:rsidR="00207E5A">
      <w:rPr>
        <w:rStyle w:val="Sidetal"/>
        <w:noProof/>
      </w:rPr>
      <w:t>1</w:t>
    </w:r>
    <w:r w:rsidR="00F3309D" w:rsidRPr="00433F79">
      <w:rPr>
        <w:rStyle w:val="Sidet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C50" w:rsidRDefault="00107E00" w:rsidP="00703C50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0444C1C" wp14:editId="0728BC19">
          <wp:simplePos x="0" y="0"/>
          <wp:positionH relativeFrom="page">
            <wp:align>center</wp:align>
          </wp:positionH>
          <wp:positionV relativeFrom="page">
            <wp:posOffset>377825</wp:posOffset>
          </wp:positionV>
          <wp:extent cx="2100170" cy="412955"/>
          <wp:effectExtent l="0" t="0" r="0" b="6350"/>
          <wp:wrapNone/>
          <wp:docPr id="1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0170" cy="412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07B13" w:rsidRDefault="00107B1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4C535C"/>
    <w:multiLevelType w:val="multilevel"/>
    <w:tmpl w:val="8C9E12FE"/>
    <w:lvl w:ilvl="0">
      <w:start w:val="1"/>
      <w:numFmt w:val="bullet"/>
      <w:pStyle w:val="BoksPunktopstilling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i w:val="0"/>
        <w:sz w:val="14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</w:abstractNum>
  <w:abstractNum w:abstractNumId="9" w15:restartNumberingAfterBreak="0">
    <w:nsid w:val="05B10DA5"/>
    <w:multiLevelType w:val="multilevel"/>
    <w:tmpl w:val="C722D68E"/>
    <w:lvl w:ilvl="0">
      <w:start w:val="1"/>
      <w:numFmt w:val="decimal"/>
      <w:pStyle w:val="Opstilling-talellerbog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93116DD"/>
    <w:multiLevelType w:val="multilevel"/>
    <w:tmpl w:val="E6FCF4DE"/>
    <w:lvl w:ilvl="0">
      <w:start w:val="1"/>
      <w:numFmt w:val="bullet"/>
      <w:pStyle w:val="Opstilling-punkttegn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850" w:hanging="17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020" w:hanging="17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1360" w:hanging="17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1530" w:hanging="170"/>
      </w:pPr>
      <w:rPr>
        <w:rFonts w:ascii="Symbol" w:hAnsi="Symbol" w:hint="default"/>
      </w:rPr>
    </w:lvl>
  </w:abstractNum>
  <w:abstractNum w:abstractNumId="12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4" w15:restartNumberingAfterBreak="0">
    <w:nsid w:val="5D821791"/>
    <w:multiLevelType w:val="multilevel"/>
    <w:tmpl w:val="93F6BDBE"/>
    <w:lvl w:ilvl="0">
      <w:start w:val="1"/>
      <w:numFmt w:val="decimal"/>
      <w:pStyle w:val="BoksTalopstilling"/>
      <w:lvlText w:val="%1.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14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8"/>
        </w:tabs>
        <w:ind w:left="107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8"/>
        </w:tabs>
        <w:ind w:left="1248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1"/>
        </w:tabs>
        <w:ind w:left="1361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8"/>
        </w:tabs>
        <w:ind w:left="1588" w:hanging="136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8"/>
        </w:tabs>
        <w:ind w:left="1928" w:hanging="1701"/>
      </w:pPr>
      <w:rPr>
        <w:rFonts w:hint="default"/>
      </w:rPr>
    </w:lvl>
  </w:abstractNum>
  <w:abstractNum w:abstractNumId="15" w15:restartNumberingAfterBreak="0">
    <w:nsid w:val="6ACB3B03"/>
    <w:multiLevelType w:val="multilevel"/>
    <w:tmpl w:val="6A3290C6"/>
    <w:lvl w:ilvl="0">
      <w:start w:val="1"/>
      <w:numFmt w:val="bullet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510" w:hanging="25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361"/>
        </w:tabs>
        <w:ind w:left="1361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6" w15:restartNumberingAfterBreak="0">
    <w:nsid w:val="734C7605"/>
    <w:multiLevelType w:val="multilevel"/>
    <w:tmpl w:val="681C9406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  <w:b w:val="0"/>
        <w:i w:val="0"/>
        <w:sz w:val="17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hanging="12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6"/>
        </w:tabs>
        <w:ind w:left="385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413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6"/>
        </w:tabs>
        <w:ind w:left="4366" w:hanging="1928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8"/>
  </w:num>
  <w:num w:numId="5">
    <w:abstractNumId w:val="14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1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16"/>
  </w:num>
  <w:num w:numId="17">
    <w:abstractNumId w:val="15"/>
  </w:num>
  <w:num w:numId="18">
    <w:abstractNumId w:val="8"/>
  </w:num>
  <w:num w:numId="19">
    <w:abstractNumId w:val="14"/>
  </w:num>
  <w:num w:numId="20">
    <w:abstractNumId w:val="11"/>
  </w:num>
  <w:num w:numId="21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792"/>
    <w:rsid w:val="000035B8"/>
    <w:rsid w:val="00017AB4"/>
    <w:rsid w:val="00022F36"/>
    <w:rsid w:val="000250D6"/>
    <w:rsid w:val="00025355"/>
    <w:rsid w:val="00036862"/>
    <w:rsid w:val="000421D4"/>
    <w:rsid w:val="00051A09"/>
    <w:rsid w:val="000565AB"/>
    <w:rsid w:val="00066058"/>
    <w:rsid w:val="00067296"/>
    <w:rsid w:val="00072FCD"/>
    <w:rsid w:val="000769DC"/>
    <w:rsid w:val="0008749C"/>
    <w:rsid w:val="000B0DAA"/>
    <w:rsid w:val="000B75AA"/>
    <w:rsid w:val="000D6E63"/>
    <w:rsid w:val="000E672C"/>
    <w:rsid w:val="000F05E1"/>
    <w:rsid w:val="000F15FA"/>
    <w:rsid w:val="00101552"/>
    <w:rsid w:val="00106269"/>
    <w:rsid w:val="00107B13"/>
    <w:rsid w:val="00107E00"/>
    <w:rsid w:val="001105C6"/>
    <w:rsid w:val="00114D87"/>
    <w:rsid w:val="0012489C"/>
    <w:rsid w:val="00131E25"/>
    <w:rsid w:val="00136765"/>
    <w:rsid w:val="00145F25"/>
    <w:rsid w:val="00153477"/>
    <w:rsid w:val="00153566"/>
    <w:rsid w:val="00155BF2"/>
    <w:rsid w:val="00161934"/>
    <w:rsid w:val="00161CC7"/>
    <w:rsid w:val="001642D9"/>
    <w:rsid w:val="001845ED"/>
    <w:rsid w:val="00186F7F"/>
    <w:rsid w:val="0019217D"/>
    <w:rsid w:val="00192812"/>
    <w:rsid w:val="001A6137"/>
    <w:rsid w:val="001B007C"/>
    <w:rsid w:val="001C081F"/>
    <w:rsid w:val="001C4B5D"/>
    <w:rsid w:val="001F4299"/>
    <w:rsid w:val="00207E5A"/>
    <w:rsid w:val="00211AB6"/>
    <w:rsid w:val="00216BE3"/>
    <w:rsid w:val="002171DE"/>
    <w:rsid w:val="00217E5B"/>
    <w:rsid w:val="00227FFC"/>
    <w:rsid w:val="00234EF4"/>
    <w:rsid w:val="0024217B"/>
    <w:rsid w:val="0024430C"/>
    <w:rsid w:val="00253C20"/>
    <w:rsid w:val="002601FA"/>
    <w:rsid w:val="002672F6"/>
    <w:rsid w:val="00270BA3"/>
    <w:rsid w:val="00281868"/>
    <w:rsid w:val="00297E3C"/>
    <w:rsid w:val="002A2BF7"/>
    <w:rsid w:val="002D6A42"/>
    <w:rsid w:val="002E326D"/>
    <w:rsid w:val="002F2D9E"/>
    <w:rsid w:val="002F5B9A"/>
    <w:rsid w:val="002F65B1"/>
    <w:rsid w:val="00331E55"/>
    <w:rsid w:val="00350F46"/>
    <w:rsid w:val="00390D29"/>
    <w:rsid w:val="003A2487"/>
    <w:rsid w:val="003A4BFC"/>
    <w:rsid w:val="003A7C5E"/>
    <w:rsid w:val="003E6170"/>
    <w:rsid w:val="003F7E2E"/>
    <w:rsid w:val="00406A77"/>
    <w:rsid w:val="00411E02"/>
    <w:rsid w:val="00420C65"/>
    <w:rsid w:val="0043074C"/>
    <w:rsid w:val="004357F5"/>
    <w:rsid w:val="0045008B"/>
    <w:rsid w:val="004661DB"/>
    <w:rsid w:val="00470A19"/>
    <w:rsid w:val="0047193E"/>
    <w:rsid w:val="00483C3B"/>
    <w:rsid w:val="00493EAD"/>
    <w:rsid w:val="004A05E8"/>
    <w:rsid w:val="004A1B18"/>
    <w:rsid w:val="004C29DF"/>
    <w:rsid w:val="004C3BD5"/>
    <w:rsid w:val="004F3082"/>
    <w:rsid w:val="005001B3"/>
    <w:rsid w:val="00504494"/>
    <w:rsid w:val="0050453A"/>
    <w:rsid w:val="005140EA"/>
    <w:rsid w:val="0052131E"/>
    <w:rsid w:val="00523C5B"/>
    <w:rsid w:val="00545F55"/>
    <w:rsid w:val="00553194"/>
    <w:rsid w:val="00564020"/>
    <w:rsid w:val="0056583C"/>
    <w:rsid w:val="00570BB3"/>
    <w:rsid w:val="00576C37"/>
    <w:rsid w:val="005802EE"/>
    <w:rsid w:val="00584378"/>
    <w:rsid w:val="005A0090"/>
    <w:rsid w:val="005B5A82"/>
    <w:rsid w:val="005C32DE"/>
    <w:rsid w:val="005D1B36"/>
    <w:rsid w:val="005E3E22"/>
    <w:rsid w:val="005E5354"/>
    <w:rsid w:val="005E6CB9"/>
    <w:rsid w:val="005F0FF8"/>
    <w:rsid w:val="005F713D"/>
    <w:rsid w:val="00620DCC"/>
    <w:rsid w:val="00640ECC"/>
    <w:rsid w:val="006428FE"/>
    <w:rsid w:val="00690C8C"/>
    <w:rsid w:val="00694D75"/>
    <w:rsid w:val="006D5EC7"/>
    <w:rsid w:val="006E60C1"/>
    <w:rsid w:val="006E694D"/>
    <w:rsid w:val="00702A50"/>
    <w:rsid w:val="00703C50"/>
    <w:rsid w:val="00711522"/>
    <w:rsid w:val="007128BD"/>
    <w:rsid w:val="007128F0"/>
    <w:rsid w:val="00722C5A"/>
    <w:rsid w:val="007240BF"/>
    <w:rsid w:val="007317FB"/>
    <w:rsid w:val="0073471A"/>
    <w:rsid w:val="00736658"/>
    <w:rsid w:val="00751A9F"/>
    <w:rsid w:val="007558AC"/>
    <w:rsid w:val="00757790"/>
    <w:rsid w:val="00794A97"/>
    <w:rsid w:val="007955B4"/>
    <w:rsid w:val="007B1E75"/>
    <w:rsid w:val="007B2216"/>
    <w:rsid w:val="007C0A94"/>
    <w:rsid w:val="007C1E8D"/>
    <w:rsid w:val="007C2199"/>
    <w:rsid w:val="007C3256"/>
    <w:rsid w:val="007F382F"/>
    <w:rsid w:val="00810F06"/>
    <w:rsid w:val="00811B91"/>
    <w:rsid w:val="00812F86"/>
    <w:rsid w:val="008208BC"/>
    <w:rsid w:val="00827399"/>
    <w:rsid w:val="00832E2F"/>
    <w:rsid w:val="00833F8D"/>
    <w:rsid w:val="00841F21"/>
    <w:rsid w:val="00844D7C"/>
    <w:rsid w:val="00850EB5"/>
    <w:rsid w:val="008511A5"/>
    <w:rsid w:val="0085337D"/>
    <w:rsid w:val="0085744B"/>
    <w:rsid w:val="008632C9"/>
    <w:rsid w:val="00863559"/>
    <w:rsid w:val="00880A31"/>
    <w:rsid w:val="0089323C"/>
    <w:rsid w:val="008A0687"/>
    <w:rsid w:val="008A6101"/>
    <w:rsid w:val="008A7EC0"/>
    <w:rsid w:val="008B33B1"/>
    <w:rsid w:val="008B3B52"/>
    <w:rsid w:val="008C7EAD"/>
    <w:rsid w:val="008D0573"/>
    <w:rsid w:val="008D1A60"/>
    <w:rsid w:val="008D21AE"/>
    <w:rsid w:val="008D5495"/>
    <w:rsid w:val="008D7E07"/>
    <w:rsid w:val="008E3254"/>
    <w:rsid w:val="008F0FE1"/>
    <w:rsid w:val="008F1CCF"/>
    <w:rsid w:val="00930E78"/>
    <w:rsid w:val="0093235B"/>
    <w:rsid w:val="00946A30"/>
    <w:rsid w:val="009508BA"/>
    <w:rsid w:val="00952765"/>
    <w:rsid w:val="00956D8A"/>
    <w:rsid w:val="00970441"/>
    <w:rsid w:val="00971AA9"/>
    <w:rsid w:val="009859A7"/>
    <w:rsid w:val="00985C7E"/>
    <w:rsid w:val="009911AD"/>
    <w:rsid w:val="009A06B6"/>
    <w:rsid w:val="009A06D8"/>
    <w:rsid w:val="009A167D"/>
    <w:rsid w:val="009A2259"/>
    <w:rsid w:val="009B1328"/>
    <w:rsid w:val="009B5150"/>
    <w:rsid w:val="009B7C02"/>
    <w:rsid w:val="009C28EF"/>
    <w:rsid w:val="009C388B"/>
    <w:rsid w:val="009C3A4A"/>
    <w:rsid w:val="009C6009"/>
    <w:rsid w:val="009D3340"/>
    <w:rsid w:val="009E163A"/>
    <w:rsid w:val="009E377C"/>
    <w:rsid w:val="009F27A2"/>
    <w:rsid w:val="009F3067"/>
    <w:rsid w:val="00A059FC"/>
    <w:rsid w:val="00A105E0"/>
    <w:rsid w:val="00A24BB9"/>
    <w:rsid w:val="00A26662"/>
    <w:rsid w:val="00A30CBD"/>
    <w:rsid w:val="00A42BEC"/>
    <w:rsid w:val="00A44BFB"/>
    <w:rsid w:val="00A461AC"/>
    <w:rsid w:val="00A556F2"/>
    <w:rsid w:val="00A575C5"/>
    <w:rsid w:val="00A65A51"/>
    <w:rsid w:val="00A825BA"/>
    <w:rsid w:val="00A82C53"/>
    <w:rsid w:val="00AB47BB"/>
    <w:rsid w:val="00AB68E5"/>
    <w:rsid w:val="00AC608C"/>
    <w:rsid w:val="00AC6FF2"/>
    <w:rsid w:val="00AD49B3"/>
    <w:rsid w:val="00B17861"/>
    <w:rsid w:val="00B20710"/>
    <w:rsid w:val="00B30C69"/>
    <w:rsid w:val="00B43E51"/>
    <w:rsid w:val="00B51927"/>
    <w:rsid w:val="00B70F67"/>
    <w:rsid w:val="00B72585"/>
    <w:rsid w:val="00B7351E"/>
    <w:rsid w:val="00B76ADC"/>
    <w:rsid w:val="00B77F52"/>
    <w:rsid w:val="00B8541D"/>
    <w:rsid w:val="00B91E7D"/>
    <w:rsid w:val="00B96627"/>
    <w:rsid w:val="00BA2C8D"/>
    <w:rsid w:val="00BA4D8D"/>
    <w:rsid w:val="00BA56DF"/>
    <w:rsid w:val="00BB1363"/>
    <w:rsid w:val="00BC3C7C"/>
    <w:rsid w:val="00BD0257"/>
    <w:rsid w:val="00BD5E5D"/>
    <w:rsid w:val="00BE7A2C"/>
    <w:rsid w:val="00BE7FBE"/>
    <w:rsid w:val="00C05117"/>
    <w:rsid w:val="00C22FED"/>
    <w:rsid w:val="00C31655"/>
    <w:rsid w:val="00C346EB"/>
    <w:rsid w:val="00C44DE3"/>
    <w:rsid w:val="00C6591D"/>
    <w:rsid w:val="00C769F5"/>
    <w:rsid w:val="00C86BEE"/>
    <w:rsid w:val="00C928F6"/>
    <w:rsid w:val="00C95792"/>
    <w:rsid w:val="00C96803"/>
    <w:rsid w:val="00CA0509"/>
    <w:rsid w:val="00CA1B31"/>
    <w:rsid w:val="00CB2E97"/>
    <w:rsid w:val="00CB548C"/>
    <w:rsid w:val="00CC05CC"/>
    <w:rsid w:val="00CE3F8A"/>
    <w:rsid w:val="00CF18B3"/>
    <w:rsid w:val="00CF1C87"/>
    <w:rsid w:val="00CF270F"/>
    <w:rsid w:val="00CF367C"/>
    <w:rsid w:val="00CF7153"/>
    <w:rsid w:val="00D10112"/>
    <w:rsid w:val="00D252B0"/>
    <w:rsid w:val="00D27834"/>
    <w:rsid w:val="00D3791D"/>
    <w:rsid w:val="00D416A3"/>
    <w:rsid w:val="00D420B0"/>
    <w:rsid w:val="00D522CD"/>
    <w:rsid w:val="00D678FF"/>
    <w:rsid w:val="00D84A3E"/>
    <w:rsid w:val="00D86347"/>
    <w:rsid w:val="00D9181F"/>
    <w:rsid w:val="00D933A8"/>
    <w:rsid w:val="00DA7968"/>
    <w:rsid w:val="00DC0CCF"/>
    <w:rsid w:val="00DC3E1B"/>
    <w:rsid w:val="00DD0A98"/>
    <w:rsid w:val="00DD545E"/>
    <w:rsid w:val="00DE4168"/>
    <w:rsid w:val="00DE6A38"/>
    <w:rsid w:val="00E14B72"/>
    <w:rsid w:val="00E17D1D"/>
    <w:rsid w:val="00E42BE0"/>
    <w:rsid w:val="00E559C6"/>
    <w:rsid w:val="00E57C26"/>
    <w:rsid w:val="00E91C6E"/>
    <w:rsid w:val="00E932E7"/>
    <w:rsid w:val="00E9513F"/>
    <w:rsid w:val="00EA0645"/>
    <w:rsid w:val="00EB6620"/>
    <w:rsid w:val="00ED59B0"/>
    <w:rsid w:val="00EE1C0D"/>
    <w:rsid w:val="00EE6B61"/>
    <w:rsid w:val="00EF1556"/>
    <w:rsid w:val="00EF36FB"/>
    <w:rsid w:val="00F12DC3"/>
    <w:rsid w:val="00F1746F"/>
    <w:rsid w:val="00F17F2E"/>
    <w:rsid w:val="00F3309D"/>
    <w:rsid w:val="00F33D23"/>
    <w:rsid w:val="00F60DC0"/>
    <w:rsid w:val="00F67E15"/>
    <w:rsid w:val="00F71D4D"/>
    <w:rsid w:val="00F73B30"/>
    <w:rsid w:val="00F76F6E"/>
    <w:rsid w:val="00F82D3E"/>
    <w:rsid w:val="00F925B7"/>
    <w:rsid w:val="00F93017"/>
    <w:rsid w:val="00F93B1E"/>
    <w:rsid w:val="00F966C1"/>
    <w:rsid w:val="00F96741"/>
    <w:rsid w:val="00F977F9"/>
    <w:rsid w:val="00FA0087"/>
    <w:rsid w:val="00FA2375"/>
    <w:rsid w:val="00FA78CE"/>
    <w:rsid w:val="00FB045F"/>
    <w:rsid w:val="00FB099C"/>
    <w:rsid w:val="00FE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4AE29D-B412-4401-810A-217A5539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FED"/>
  </w:style>
  <w:style w:type="paragraph" w:styleId="Overskrift1">
    <w:name w:val="heading 1"/>
    <w:basedOn w:val="Normal"/>
    <w:next w:val="Normal"/>
    <w:uiPriority w:val="1"/>
    <w:qFormat/>
    <w:rsid w:val="0052131E"/>
    <w:pPr>
      <w:keepNext/>
      <w:suppressAutoHyphens/>
      <w:spacing w:before="280" w:line="320" w:lineRule="atLeast"/>
      <w:outlineLvl w:val="0"/>
    </w:pPr>
    <w:rPr>
      <w:rFonts w:ascii="Arial" w:hAnsi="Arial" w:cs="Arial"/>
      <w:bCs/>
      <w:sz w:val="26"/>
      <w:szCs w:val="32"/>
    </w:rPr>
  </w:style>
  <w:style w:type="paragraph" w:styleId="Overskrift2">
    <w:name w:val="heading 2"/>
    <w:basedOn w:val="Normal"/>
    <w:next w:val="Normal"/>
    <w:uiPriority w:val="1"/>
    <w:qFormat/>
    <w:rsid w:val="00331E55"/>
    <w:pPr>
      <w:keepNext/>
      <w:suppressAutoHyphens/>
      <w:spacing w:before="280" w:after="0"/>
      <w:contextualSpacing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uiPriority w:val="1"/>
    <w:qFormat/>
    <w:rsid w:val="00331E55"/>
    <w:pPr>
      <w:keepNext/>
      <w:suppressAutoHyphens/>
      <w:spacing w:before="280" w:after="0"/>
      <w:contextualSpacing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uiPriority w:val="1"/>
    <w:qFormat/>
    <w:rsid w:val="00331E55"/>
    <w:pPr>
      <w:keepNext/>
      <w:spacing w:before="280" w:after="0"/>
      <w:contextualSpacing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52131E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2131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52131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52131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52131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2131E"/>
    <w:pPr>
      <w:numPr>
        <w:numId w:val="1"/>
      </w:numPr>
    </w:pPr>
  </w:style>
  <w:style w:type="numbering" w:styleId="1ai">
    <w:name w:val="Outline List 1"/>
    <w:basedOn w:val="Ingenoversigt"/>
    <w:semiHidden/>
    <w:rsid w:val="0052131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2131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2131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2131E"/>
    <w:pPr>
      <w:spacing w:after="120"/>
    </w:pPr>
  </w:style>
  <w:style w:type="paragraph" w:styleId="Brdtekst2">
    <w:name w:val="Body Text 2"/>
    <w:basedOn w:val="Normal"/>
    <w:uiPriority w:val="99"/>
    <w:semiHidden/>
    <w:rsid w:val="0052131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2131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2131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2131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2131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2131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2131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5"/>
    <w:qFormat/>
    <w:rsid w:val="00D9181F"/>
    <w:pPr>
      <w:keepNext/>
      <w:spacing w:before="170" w:after="0" w:line="230" w:lineRule="atLeast"/>
      <w:ind w:left="227" w:right="227"/>
      <w:contextualSpacing/>
    </w:pPr>
    <w:rPr>
      <w:rFonts w:ascii="Arial" w:hAnsi="Arial"/>
      <w:b/>
      <w:bCs/>
      <w:color w:val="031D5C"/>
      <w:sz w:val="15"/>
      <w:szCs w:val="20"/>
    </w:rPr>
  </w:style>
  <w:style w:type="paragraph" w:styleId="Sluthilsen">
    <w:name w:val="Closing"/>
    <w:basedOn w:val="Normal"/>
    <w:uiPriority w:val="99"/>
    <w:semiHidden/>
    <w:rsid w:val="0052131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2131E"/>
  </w:style>
  <w:style w:type="paragraph" w:styleId="Mailsignatur">
    <w:name w:val="E-mail Signature"/>
    <w:basedOn w:val="Normal"/>
    <w:uiPriority w:val="99"/>
    <w:semiHidden/>
    <w:rsid w:val="0052131E"/>
  </w:style>
  <w:style w:type="character" w:styleId="Fremhv">
    <w:name w:val="Emphasis"/>
    <w:basedOn w:val="Standardskrifttypeiafsnit"/>
    <w:uiPriority w:val="20"/>
    <w:qFormat/>
    <w:rsid w:val="0052131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52131E"/>
    <w:rPr>
      <w:vertAlign w:val="superscript"/>
    </w:rPr>
  </w:style>
  <w:style w:type="paragraph" w:styleId="Slutnotetekst">
    <w:name w:val="endnote text"/>
    <w:basedOn w:val="Normal"/>
    <w:uiPriority w:val="99"/>
    <w:semiHidden/>
    <w:rsid w:val="00B96627"/>
    <w:pPr>
      <w:spacing w:after="0" w:line="240" w:lineRule="auto"/>
    </w:pPr>
    <w:rPr>
      <w:sz w:val="18"/>
      <w:szCs w:val="20"/>
    </w:rPr>
  </w:style>
  <w:style w:type="paragraph" w:styleId="Modtageradresse">
    <w:name w:val="envelope address"/>
    <w:basedOn w:val="Normal"/>
    <w:uiPriority w:val="99"/>
    <w:semiHidden/>
    <w:rsid w:val="0052131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52131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52131E"/>
    <w:rPr>
      <w:vertAlign w:val="superscript"/>
    </w:rPr>
  </w:style>
  <w:style w:type="paragraph" w:styleId="Fodnotetekst">
    <w:name w:val="footnote text"/>
    <w:basedOn w:val="Normal"/>
    <w:uiPriority w:val="99"/>
    <w:semiHidden/>
    <w:rsid w:val="00B96627"/>
    <w:pPr>
      <w:spacing w:after="0" w:line="240" w:lineRule="auto"/>
    </w:pPr>
    <w:rPr>
      <w:sz w:val="18"/>
      <w:szCs w:val="20"/>
    </w:rPr>
  </w:style>
  <w:style w:type="character" w:styleId="HTML-akronym">
    <w:name w:val="HTML Acronym"/>
    <w:basedOn w:val="Standardskrifttypeiafsnit"/>
    <w:uiPriority w:val="99"/>
    <w:semiHidden/>
    <w:rsid w:val="0052131E"/>
  </w:style>
  <w:style w:type="paragraph" w:styleId="HTML-adresse">
    <w:name w:val="HTML Address"/>
    <w:basedOn w:val="Normal"/>
    <w:uiPriority w:val="99"/>
    <w:semiHidden/>
    <w:rsid w:val="0052131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2131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2131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2131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52131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2131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2131E"/>
  </w:style>
  <w:style w:type="paragraph" w:styleId="Liste">
    <w:name w:val="List"/>
    <w:basedOn w:val="Normal"/>
    <w:uiPriority w:val="99"/>
    <w:semiHidden/>
    <w:rsid w:val="0052131E"/>
    <w:pPr>
      <w:ind w:left="283" w:hanging="283"/>
    </w:pPr>
  </w:style>
  <w:style w:type="paragraph" w:styleId="Liste2">
    <w:name w:val="List 2"/>
    <w:basedOn w:val="Normal"/>
    <w:uiPriority w:val="99"/>
    <w:semiHidden/>
    <w:rsid w:val="0052131E"/>
    <w:pPr>
      <w:ind w:left="566" w:hanging="283"/>
    </w:pPr>
  </w:style>
  <w:style w:type="paragraph" w:styleId="Liste3">
    <w:name w:val="List 3"/>
    <w:basedOn w:val="Normal"/>
    <w:uiPriority w:val="99"/>
    <w:semiHidden/>
    <w:rsid w:val="0052131E"/>
    <w:pPr>
      <w:ind w:left="849" w:hanging="283"/>
    </w:pPr>
  </w:style>
  <w:style w:type="paragraph" w:styleId="Liste4">
    <w:name w:val="List 4"/>
    <w:basedOn w:val="Normal"/>
    <w:uiPriority w:val="99"/>
    <w:semiHidden/>
    <w:rsid w:val="0052131E"/>
    <w:pPr>
      <w:ind w:left="1132" w:hanging="283"/>
    </w:pPr>
  </w:style>
  <w:style w:type="paragraph" w:styleId="Liste5">
    <w:name w:val="List 5"/>
    <w:basedOn w:val="Normal"/>
    <w:uiPriority w:val="99"/>
    <w:semiHidden/>
    <w:rsid w:val="0052131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3F7E2E"/>
    <w:pPr>
      <w:numPr>
        <w:numId w:val="20"/>
      </w:numPr>
      <w:spacing w:after="0"/>
    </w:pPr>
  </w:style>
  <w:style w:type="paragraph" w:styleId="Opstilling-punkttegn2">
    <w:name w:val="List Bullet 2"/>
    <w:basedOn w:val="Normal"/>
    <w:uiPriority w:val="99"/>
    <w:semiHidden/>
    <w:rsid w:val="0052131E"/>
    <w:pPr>
      <w:numPr>
        <w:numId w:val="6"/>
      </w:numPr>
    </w:pPr>
  </w:style>
  <w:style w:type="paragraph" w:styleId="Opstilling-punkttegn3">
    <w:name w:val="List Bullet 3"/>
    <w:basedOn w:val="Normal"/>
    <w:uiPriority w:val="99"/>
    <w:semiHidden/>
    <w:rsid w:val="0052131E"/>
    <w:pPr>
      <w:numPr>
        <w:numId w:val="7"/>
      </w:numPr>
    </w:pPr>
  </w:style>
  <w:style w:type="paragraph" w:styleId="Opstilling-punkttegn4">
    <w:name w:val="List Bullet 4"/>
    <w:basedOn w:val="Normal"/>
    <w:uiPriority w:val="99"/>
    <w:semiHidden/>
    <w:rsid w:val="0052131E"/>
    <w:pPr>
      <w:numPr>
        <w:numId w:val="8"/>
      </w:numPr>
    </w:pPr>
  </w:style>
  <w:style w:type="paragraph" w:styleId="Opstilling-punkttegn5">
    <w:name w:val="List Bullet 5"/>
    <w:basedOn w:val="Normal"/>
    <w:uiPriority w:val="99"/>
    <w:semiHidden/>
    <w:rsid w:val="0052131E"/>
    <w:pPr>
      <w:numPr>
        <w:numId w:val="9"/>
      </w:numPr>
    </w:pPr>
  </w:style>
  <w:style w:type="paragraph" w:styleId="Opstilling-forts">
    <w:name w:val="List Continue"/>
    <w:basedOn w:val="Normal"/>
    <w:uiPriority w:val="99"/>
    <w:semiHidden/>
    <w:rsid w:val="0052131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2131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2131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2131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2131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3F7E2E"/>
    <w:pPr>
      <w:numPr>
        <w:numId w:val="21"/>
      </w:numPr>
      <w:spacing w:after="0" w:line="230" w:lineRule="atLeast"/>
    </w:pPr>
    <w:rPr>
      <w:rFonts w:ascii="Arial" w:hAnsi="Arial"/>
      <w:sz w:val="17"/>
    </w:rPr>
  </w:style>
  <w:style w:type="paragraph" w:styleId="Opstilling-talellerbogst2">
    <w:name w:val="List Number 2"/>
    <w:basedOn w:val="Normal"/>
    <w:uiPriority w:val="99"/>
    <w:semiHidden/>
    <w:rsid w:val="0052131E"/>
    <w:pPr>
      <w:numPr>
        <w:numId w:val="11"/>
      </w:numPr>
    </w:pPr>
  </w:style>
  <w:style w:type="paragraph" w:styleId="Opstilling-talellerbogst3">
    <w:name w:val="List Number 3"/>
    <w:basedOn w:val="Normal"/>
    <w:uiPriority w:val="99"/>
    <w:semiHidden/>
    <w:rsid w:val="0052131E"/>
    <w:pPr>
      <w:numPr>
        <w:numId w:val="12"/>
      </w:numPr>
    </w:pPr>
  </w:style>
  <w:style w:type="paragraph" w:styleId="Opstilling-talellerbogst4">
    <w:name w:val="List Number 4"/>
    <w:basedOn w:val="Normal"/>
    <w:uiPriority w:val="99"/>
    <w:semiHidden/>
    <w:rsid w:val="0052131E"/>
    <w:pPr>
      <w:numPr>
        <w:numId w:val="13"/>
      </w:numPr>
    </w:pPr>
  </w:style>
  <w:style w:type="paragraph" w:styleId="Opstilling-talellerbogst5">
    <w:name w:val="List Number 5"/>
    <w:basedOn w:val="Normal"/>
    <w:uiPriority w:val="99"/>
    <w:semiHidden/>
    <w:rsid w:val="0052131E"/>
    <w:pPr>
      <w:numPr>
        <w:numId w:val="14"/>
      </w:numPr>
    </w:pPr>
  </w:style>
  <w:style w:type="paragraph" w:styleId="Brevhoved">
    <w:name w:val="Message Header"/>
    <w:basedOn w:val="Normal"/>
    <w:uiPriority w:val="99"/>
    <w:semiHidden/>
    <w:rsid w:val="005213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52131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52131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2131E"/>
  </w:style>
  <w:style w:type="paragraph" w:styleId="Almindeligtekst">
    <w:name w:val="Plain Text"/>
    <w:basedOn w:val="Normal"/>
    <w:uiPriority w:val="99"/>
    <w:semiHidden/>
    <w:rsid w:val="0052131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52131E"/>
  </w:style>
  <w:style w:type="paragraph" w:styleId="Underskrift">
    <w:name w:val="Signature"/>
    <w:basedOn w:val="Normal"/>
    <w:uiPriority w:val="99"/>
    <w:semiHidden/>
    <w:rsid w:val="0052131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52131E"/>
    <w:rPr>
      <w:b/>
      <w:bCs/>
    </w:rPr>
  </w:style>
  <w:style w:type="paragraph" w:styleId="Undertitel">
    <w:name w:val="Subtitle"/>
    <w:basedOn w:val="Normal"/>
    <w:uiPriority w:val="99"/>
    <w:semiHidden/>
    <w:qFormat/>
    <w:rsid w:val="0052131E"/>
    <w:pPr>
      <w:spacing w:after="60"/>
      <w:jc w:val="center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52131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2131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213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213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213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2131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2131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2131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2131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2131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52131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52131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52131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52131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52131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2131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2131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2131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2131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2131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2131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2131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2131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2131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2131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213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2131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213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2131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2131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2131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2131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21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213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2131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2131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52131E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9"/>
    <w:semiHidden/>
    <w:rsid w:val="0052131E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9"/>
    <w:semiHidden/>
    <w:rsid w:val="0052131E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9"/>
    <w:semiHidden/>
    <w:rsid w:val="0052131E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9"/>
    <w:semiHidden/>
    <w:rsid w:val="0052131E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52131E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99"/>
    <w:semiHidden/>
    <w:rsid w:val="0052131E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52131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paragraph" w:styleId="Sidehoved">
    <w:name w:val="header"/>
    <w:basedOn w:val="Normal"/>
    <w:link w:val="SidehovedTegn"/>
    <w:uiPriority w:val="99"/>
    <w:semiHidden/>
    <w:rsid w:val="0052131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character" w:styleId="Hyperlink">
    <w:name w:val="Hyperlink"/>
    <w:basedOn w:val="Standardskrifttypeiafsnit"/>
    <w:uiPriority w:val="99"/>
    <w:semiHidden/>
    <w:rsid w:val="0052131E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52131E"/>
    <w:rPr>
      <w:rFonts w:ascii="Garamond" w:hAnsi="Garamond"/>
      <w:sz w:val="24"/>
    </w:rPr>
  </w:style>
  <w:style w:type="paragraph" w:styleId="Indholdsfortegnelse6">
    <w:name w:val="toc 6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6"/>
    <w:semiHidden/>
    <w:rsid w:val="0052131E"/>
  </w:style>
  <w:style w:type="table" w:customStyle="1" w:styleId="Table-Normal">
    <w:name w:val="Table - Normal"/>
    <w:basedOn w:val="Tabel-Normal"/>
    <w:rsid w:val="00F925B7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emplate">
    <w:name w:val="Template"/>
    <w:uiPriority w:val="7"/>
    <w:semiHidden/>
    <w:rsid w:val="0052131E"/>
    <w:pPr>
      <w:spacing w:after="0"/>
    </w:pPr>
    <w:rPr>
      <w:noProof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7"/>
    <w:semiHidden/>
    <w:rsid w:val="0052131E"/>
    <w:pPr>
      <w:spacing w:after="200"/>
    </w:pPr>
  </w:style>
  <w:style w:type="paragraph" w:customStyle="1" w:styleId="Template-Adresse">
    <w:name w:val="Template - Adresse"/>
    <w:basedOn w:val="Template"/>
    <w:uiPriority w:val="7"/>
    <w:semiHidden/>
    <w:rsid w:val="0052131E"/>
    <w:pPr>
      <w:spacing w:line="240" w:lineRule="atLeast"/>
      <w:jc w:val="center"/>
    </w:pPr>
    <w:rPr>
      <w:rFonts w:ascii="Arial" w:hAnsi="Arial"/>
      <w:color w:val="1E7796"/>
      <w:sz w:val="14"/>
    </w:rPr>
  </w:style>
  <w:style w:type="paragraph" w:customStyle="1" w:styleId="Template-Dato">
    <w:name w:val="Template - Dato"/>
    <w:basedOn w:val="Template"/>
    <w:uiPriority w:val="7"/>
    <w:semiHidden/>
    <w:rsid w:val="0052131E"/>
  </w:style>
  <w:style w:type="table" w:styleId="Tabel-Gitter">
    <w:name w:val="Table Grid"/>
    <w:basedOn w:val="Tabel-Normal"/>
    <w:rsid w:val="0052131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6"/>
    <w:semiHidden/>
    <w:rsid w:val="0052131E"/>
    <w:pPr>
      <w:spacing w:line="320" w:lineRule="atLeast"/>
    </w:pPr>
    <w:rPr>
      <w:rFonts w:ascii="Arial" w:hAnsi="Arial"/>
      <w:b/>
      <w:sz w:val="26"/>
    </w:rPr>
  </w:style>
  <w:style w:type="paragraph" w:styleId="Listeoverfigurer">
    <w:name w:val="table of figures"/>
    <w:basedOn w:val="Normal"/>
    <w:next w:val="Normal"/>
    <w:uiPriority w:val="99"/>
    <w:semiHidden/>
    <w:rsid w:val="0052131E"/>
  </w:style>
  <w:style w:type="paragraph" w:customStyle="1" w:styleId="Template-Dokumentnavn">
    <w:name w:val="Template - Dokument navn"/>
    <w:basedOn w:val="Template"/>
    <w:uiPriority w:val="7"/>
    <w:semiHidden/>
    <w:rsid w:val="00794A97"/>
    <w:pPr>
      <w:spacing w:line="440" w:lineRule="atLeast"/>
    </w:pPr>
    <w:rPr>
      <w:rFonts w:ascii="Arial" w:hAnsi="Arial"/>
      <w:sz w:val="40"/>
    </w:rPr>
  </w:style>
  <w:style w:type="paragraph" w:customStyle="1" w:styleId="Template-INI">
    <w:name w:val="Template - INI"/>
    <w:basedOn w:val="Normal"/>
    <w:uiPriority w:val="7"/>
    <w:semiHidden/>
    <w:rsid w:val="0052131E"/>
    <w:pPr>
      <w:spacing w:after="0"/>
    </w:pPr>
    <w:rPr>
      <w:noProof/>
      <w:lang w:val="en-GB"/>
    </w:rPr>
  </w:style>
  <w:style w:type="paragraph" w:customStyle="1" w:styleId="BoksBillede">
    <w:name w:val="Boks Billede"/>
    <w:uiPriority w:val="5"/>
    <w:rsid w:val="00F93017"/>
    <w:pPr>
      <w:spacing w:after="230" w:line="230" w:lineRule="atLeast"/>
      <w:contextualSpacing/>
    </w:pPr>
    <w:rPr>
      <w:rFonts w:ascii="Arial" w:hAnsi="Arial"/>
      <w:sz w:val="17"/>
      <w:lang w:eastAsia="en-US"/>
    </w:rPr>
  </w:style>
  <w:style w:type="paragraph" w:customStyle="1" w:styleId="BoksCitat">
    <w:name w:val="Boks Citat"/>
    <w:basedOn w:val="Normal"/>
    <w:next w:val="BoksTekst"/>
    <w:uiPriority w:val="5"/>
    <w:rsid w:val="00F93017"/>
    <w:pPr>
      <w:spacing w:before="284" w:after="230" w:line="320" w:lineRule="atLeast"/>
      <w:ind w:left="340" w:right="340"/>
      <w:contextualSpacing/>
    </w:pPr>
    <w:rPr>
      <w:rFonts w:ascii="Arial" w:hAnsi="Arial"/>
      <w:szCs w:val="17"/>
    </w:rPr>
  </w:style>
  <w:style w:type="paragraph" w:customStyle="1" w:styleId="BoksOverskrift">
    <w:name w:val="Boks Overskrift"/>
    <w:basedOn w:val="Normal"/>
    <w:uiPriority w:val="5"/>
    <w:rsid w:val="00F93017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</w:rPr>
  </w:style>
  <w:style w:type="paragraph" w:customStyle="1" w:styleId="BoksTekst">
    <w:name w:val="Boks Tekst"/>
    <w:basedOn w:val="Normal"/>
    <w:uiPriority w:val="5"/>
    <w:rsid w:val="00F93017"/>
    <w:pPr>
      <w:spacing w:after="210" w:line="210" w:lineRule="atLeast"/>
      <w:ind w:left="227" w:right="227"/>
      <w:contextualSpacing/>
    </w:pPr>
    <w:rPr>
      <w:rFonts w:ascii="Arial" w:hAnsi="Arial"/>
      <w:sz w:val="14"/>
      <w:szCs w:val="17"/>
    </w:rPr>
  </w:style>
  <w:style w:type="paragraph" w:customStyle="1" w:styleId="BoksTalopstilling">
    <w:name w:val="Boks Talopstilling"/>
    <w:basedOn w:val="BoksTekst"/>
    <w:uiPriority w:val="5"/>
    <w:rsid w:val="00F93017"/>
    <w:pPr>
      <w:numPr>
        <w:numId w:val="19"/>
      </w:numPr>
    </w:pPr>
  </w:style>
  <w:style w:type="paragraph" w:customStyle="1" w:styleId="BoksPunktopstilling">
    <w:name w:val="Boks Punktopstilling"/>
    <w:basedOn w:val="BoksTekst"/>
    <w:uiPriority w:val="5"/>
    <w:rsid w:val="00F93017"/>
    <w:pPr>
      <w:numPr>
        <w:numId w:val="18"/>
      </w:numPr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52131E"/>
    <w:pPr>
      <w:pBdr>
        <w:top w:val="single" w:sz="2" w:space="1" w:color="auto"/>
      </w:pBdr>
      <w:spacing w:before="800" w:line="240" w:lineRule="auto"/>
    </w:pPr>
    <w:rPr>
      <w:rFonts w:ascii="Arial" w:hAnsi="Arial"/>
      <w:sz w:val="4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03C50"/>
    <w:rPr>
      <w:sz w:val="20"/>
    </w:rPr>
  </w:style>
  <w:style w:type="paragraph" w:customStyle="1" w:styleId="ListNumberTable">
    <w:name w:val="List Number Table"/>
    <w:basedOn w:val="Opstilling-talellerbogst"/>
    <w:uiPriority w:val="2"/>
    <w:rsid w:val="0052131E"/>
    <w:pPr>
      <w:numPr>
        <w:numId w:val="0"/>
      </w:numPr>
    </w:pPr>
    <w:rPr>
      <w:sz w:val="14"/>
    </w:rPr>
  </w:style>
  <w:style w:type="paragraph" w:customStyle="1" w:styleId="ListBulletTable">
    <w:name w:val="List Bullet Table"/>
    <w:basedOn w:val="Opstilling-punkttegn"/>
    <w:uiPriority w:val="2"/>
    <w:rsid w:val="0052131E"/>
    <w:pPr>
      <w:numPr>
        <w:numId w:val="0"/>
      </w:numPr>
    </w:pPr>
    <w:rPr>
      <w:sz w:val="14"/>
    </w:rPr>
  </w:style>
  <w:style w:type="paragraph" w:customStyle="1" w:styleId="Afsenderinfo">
    <w:name w:val="Afsender info"/>
    <w:basedOn w:val="Normal"/>
    <w:uiPriority w:val="6"/>
    <w:semiHidden/>
    <w:qFormat/>
    <w:rsid w:val="0052131E"/>
    <w:pPr>
      <w:spacing w:after="0"/>
    </w:pPr>
  </w:style>
  <w:style w:type="paragraph" w:customStyle="1" w:styleId="Notatkildeangivelse">
    <w:name w:val="Notat/kildeangivelse"/>
    <w:basedOn w:val="Normal"/>
    <w:uiPriority w:val="6"/>
    <w:rsid w:val="0052131E"/>
    <w:pPr>
      <w:tabs>
        <w:tab w:val="left" w:pos="737"/>
      </w:tabs>
      <w:spacing w:after="0" w:line="240" w:lineRule="atLeast"/>
    </w:pPr>
    <w:rPr>
      <w:sz w:val="20"/>
    </w:rPr>
  </w:style>
  <w:style w:type="paragraph" w:customStyle="1" w:styleId="Tabelkolonneoverskrift">
    <w:name w:val="Tabel kolonne overskrift"/>
    <w:basedOn w:val="Normal"/>
    <w:uiPriority w:val="6"/>
    <w:rsid w:val="0052131E"/>
    <w:pPr>
      <w:spacing w:after="0" w:line="150" w:lineRule="atLeast"/>
      <w:ind w:right="57"/>
      <w:jc w:val="right"/>
    </w:pPr>
    <w:rPr>
      <w:rFonts w:ascii="Arial" w:hAnsi="Arial"/>
      <w:b/>
      <w:sz w:val="14"/>
    </w:rPr>
  </w:style>
  <w:style w:type="paragraph" w:customStyle="1" w:styleId="Tabeloverskrift">
    <w:name w:val="Tabel overskrift"/>
    <w:basedOn w:val="Normal"/>
    <w:uiPriority w:val="6"/>
    <w:rsid w:val="0052131E"/>
    <w:pPr>
      <w:spacing w:after="0" w:line="150" w:lineRule="atLeast"/>
      <w:ind w:right="57"/>
    </w:pPr>
    <w:rPr>
      <w:rFonts w:ascii="Arial" w:hAnsi="Arial"/>
      <w:b/>
      <w:sz w:val="14"/>
    </w:rPr>
  </w:style>
  <w:style w:type="paragraph" w:customStyle="1" w:styleId="Tabeltekst">
    <w:name w:val="Tabel tekst"/>
    <w:basedOn w:val="Normal"/>
    <w:uiPriority w:val="6"/>
    <w:rsid w:val="00956D8A"/>
    <w:pPr>
      <w:spacing w:after="0" w:line="150" w:lineRule="atLeast"/>
      <w:ind w:right="57"/>
    </w:pPr>
    <w:rPr>
      <w:rFonts w:ascii="Arial" w:hAnsi="Arial"/>
      <w:sz w:val="14"/>
    </w:rPr>
  </w:style>
  <w:style w:type="paragraph" w:customStyle="1" w:styleId="Tabeltal">
    <w:name w:val="Tabel tal"/>
    <w:basedOn w:val="Tabeltekst"/>
    <w:uiPriority w:val="6"/>
    <w:rsid w:val="0052131E"/>
    <w:pPr>
      <w:ind w:left="57"/>
      <w:jc w:val="right"/>
    </w:pPr>
  </w:style>
  <w:style w:type="paragraph" w:customStyle="1" w:styleId="TabeltalTotal">
    <w:name w:val="Tabel tal Total"/>
    <w:basedOn w:val="Tabeltal"/>
    <w:uiPriority w:val="6"/>
    <w:rsid w:val="0052131E"/>
    <w:rPr>
      <w:b/>
    </w:rPr>
  </w:style>
  <w:style w:type="character" w:customStyle="1" w:styleId="KildeangivelseChar">
    <w:name w:val="Kildeangivelse Char"/>
    <w:link w:val="Kildeangivelse"/>
    <w:uiPriority w:val="5"/>
    <w:locked/>
    <w:rsid w:val="00AB68E5"/>
    <w:rPr>
      <w:sz w:val="16"/>
      <w:lang w:eastAsia="en-US"/>
    </w:rPr>
  </w:style>
  <w:style w:type="paragraph" w:customStyle="1" w:styleId="Space">
    <w:name w:val="Space"/>
    <w:basedOn w:val="Normal"/>
    <w:uiPriority w:val="5"/>
    <w:rsid w:val="00D9181F"/>
    <w:pPr>
      <w:tabs>
        <w:tab w:val="left" w:pos="340"/>
      </w:tabs>
      <w:spacing w:after="0" w:line="240" w:lineRule="auto"/>
    </w:pPr>
    <w:rPr>
      <w:rFonts w:ascii="Arial" w:hAnsi="Arial"/>
      <w:sz w:val="2"/>
      <w:lang w:val="en-GB" w:eastAsia="en-US"/>
    </w:rPr>
  </w:style>
  <w:style w:type="paragraph" w:customStyle="1" w:styleId="Kildeangivelse">
    <w:name w:val="Kildeangivelse"/>
    <w:basedOn w:val="Normal"/>
    <w:next w:val="Normal"/>
    <w:link w:val="KildeangivelseChar"/>
    <w:uiPriority w:val="5"/>
    <w:rsid w:val="00AB68E5"/>
    <w:pPr>
      <w:tabs>
        <w:tab w:val="left" w:pos="680"/>
      </w:tabs>
      <w:spacing w:after="0" w:line="200" w:lineRule="atLeast"/>
      <w:ind w:left="681" w:right="227" w:hanging="454"/>
    </w:pPr>
    <w:rPr>
      <w:sz w:val="16"/>
      <w:lang w:eastAsia="en-US"/>
    </w:rPr>
  </w:style>
  <w:style w:type="paragraph" w:customStyle="1" w:styleId="Anm">
    <w:name w:val="Anm"/>
    <w:basedOn w:val="Kildeangivelse"/>
    <w:next w:val="Normal"/>
    <w:link w:val="AnmChar"/>
    <w:uiPriority w:val="5"/>
    <w:rsid w:val="007B2216"/>
    <w:pPr>
      <w:spacing w:before="113"/>
    </w:pPr>
  </w:style>
  <w:style w:type="character" w:customStyle="1" w:styleId="AnmChar">
    <w:name w:val="Anm Char"/>
    <w:basedOn w:val="KildeangivelseChar"/>
    <w:link w:val="Anm"/>
    <w:uiPriority w:val="5"/>
    <w:rsid w:val="00F73B30"/>
    <w:rPr>
      <w:sz w:val="16"/>
      <w:lang w:eastAsia="en-US"/>
    </w:rPr>
  </w:style>
  <w:style w:type="paragraph" w:customStyle="1" w:styleId="TabelIndsttelse">
    <w:name w:val="Tabel Indsættelse"/>
    <w:basedOn w:val="Normal"/>
    <w:uiPriority w:val="5"/>
    <w:rsid w:val="00F977F9"/>
    <w:pPr>
      <w:spacing w:after="0" w:line="40" w:lineRule="atLeast"/>
      <w:ind w:left="227" w:right="227"/>
      <w:contextualSpacing/>
    </w:pPr>
    <w:rPr>
      <w:rFonts w:ascii="Arial" w:hAnsi="Arial"/>
      <w:sz w:val="17"/>
      <w:szCs w:val="17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F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F0FF8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rsid w:val="00207E5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07E5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07E5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07E5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07E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2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rkitektur@digst.d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37356\AppData\Local\cBrain\F2\.tmp\4c0e62d1-da90-454d-ad57-95e7d0538add.dotx" TargetMode="External"/></Relationships>
</file>

<file path=word/theme/theme1.xml><?xml version="1.0" encoding="utf-8"?>
<a:theme xmlns:a="http://schemas.openxmlformats.org/drawingml/2006/main" name="Kontortema">
  <a:themeElements>
    <a:clrScheme name="Digitaliseringsstyrelsen">
      <a:dk1>
        <a:srgbClr val="000000"/>
      </a:dk1>
      <a:lt1>
        <a:srgbClr val="FFFFFF"/>
      </a:lt1>
      <a:dk2>
        <a:srgbClr val="941D27"/>
      </a:dk2>
      <a:lt2>
        <a:srgbClr val="6E91A0"/>
      </a:lt2>
      <a:accent1>
        <a:srgbClr val="00AAD2"/>
      </a:accent1>
      <a:accent2>
        <a:srgbClr val="5591CD"/>
      </a:accent2>
      <a:accent3>
        <a:srgbClr val="7050B9"/>
      </a:accent3>
      <a:accent4>
        <a:srgbClr val="A5005F"/>
      </a:accent4>
      <a:accent5>
        <a:srgbClr val="F0005F"/>
      </a:accent5>
      <a:accent6>
        <a:srgbClr val="B0660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4c0e62d1-da90-454d-ad57-95e7d0538add.dotx</Template>
  <TotalTime>1</TotalTime>
  <Pages>1</Pages>
  <Words>131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Finansministeriet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Asbjørn Flyger Lauwersen</dc:creator>
  <cp:lastModifiedBy>Birgitte Buchhave Pedersen</cp:lastModifiedBy>
  <cp:revision>2</cp:revision>
  <dcterms:created xsi:type="dcterms:W3CDTF">2023-06-02T11:49:00Z</dcterms:created>
  <dcterms:modified xsi:type="dcterms:W3CDTF">2023-06-02T11:49:00Z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Template">
    <vt:lpwstr>Notat.dot</vt:lpwstr>
  </property>
  <property fmtid="{D5CDD505-2E9C-101B-9397-08002B2CF9AE}" pid="3" name="SD_KeepOpenIfEmpty">
    <vt:lpwstr>False</vt:lpwstr>
  </property>
  <property fmtid="{D5CDD505-2E9C-101B-9397-08002B2CF9AE}" pid="4" name="SD_ShowDocumentInfo">
    <vt:lpwstr>True</vt:lpwstr>
  </property>
  <property fmtid="{D5CDD505-2E9C-101B-9397-08002B2CF9AE}" pid="5" name="SD_ShowGeneralPanel">
    <vt:lpwstr>True</vt:lpwstr>
  </property>
  <property fmtid="{D5CDD505-2E9C-101B-9397-08002B2CF9AE}" pid="6" name="SD_BrandingGraphicBehavior">
    <vt:lpwstr>Standard</vt:lpwstr>
  </property>
  <property fmtid="{D5CDD505-2E9C-101B-9397-08002B2CF9AE}" pid="7" name="SD_DocumentLanguageString">
    <vt:lpwstr>Dansk</vt:lpwstr>
  </property>
  <property fmtid="{D5CDD505-2E9C-101B-9397-08002B2CF9AE}" pid="8" name="SD_CtlText_Usersettings_Userprofile">
    <vt:lpwstr>Cover_Anders</vt:lpwstr>
  </property>
  <property fmtid="{D5CDD505-2E9C-101B-9397-08002B2CF9AE}" pid="9" name="SD_DocumentLanguage">
    <vt:lpwstr>da-DK</vt:lpwstr>
  </property>
  <property fmtid="{D5CDD505-2E9C-101B-9397-08002B2CF9AE}" pid="10" name="sdDocumentDate">
    <vt:lpwstr>42013</vt:lpwstr>
  </property>
  <property fmtid="{D5CDD505-2E9C-101B-9397-08002B2CF9AE}" pid="11" name="sdDocumentDateFormat">
    <vt:lpwstr>da-DK:d. MMMM yyyy</vt:lpwstr>
  </property>
  <property fmtid="{D5CDD505-2E9C-101B-9397-08002B2CF9AE}" pid="12" name="SD_CtlText_General_JournalNr">
    <vt:lpwstr/>
  </property>
  <property fmtid="{D5CDD505-2E9C-101B-9397-08002B2CF9AE}" pid="13" name="SD_UserprofileName">
    <vt:lpwstr>Cover_Anders</vt:lpwstr>
  </property>
  <property fmtid="{D5CDD505-2E9C-101B-9397-08002B2CF9AE}" pid="14" name="SD_Office_SD_OFF_ID">
    <vt:lpwstr>1</vt:lpwstr>
  </property>
  <property fmtid="{D5CDD505-2E9C-101B-9397-08002B2CF9AE}" pid="15" name="SD_Office_SD_OFF_Offices">
    <vt:lpwstr>Digitaliseringsstyrelsen</vt:lpwstr>
  </property>
  <property fmtid="{D5CDD505-2E9C-101B-9397-08002B2CF9AE}" pid="16" name="SD_Office_SD_OFF_OfficeLanguage">
    <vt:lpwstr>da-DK</vt:lpwstr>
  </property>
  <property fmtid="{D5CDD505-2E9C-101B-9397-08002B2CF9AE}" pid="17" name="SD_Office_SD_OFF_Address">
    <vt:lpwstr>Digitaliseringsstyrelsen · Landgreven 4 · Postboks 2193 · 1017 København K · 3392 5200 · www.digst.dk</vt:lpwstr>
  </property>
  <property fmtid="{D5CDD505-2E9C-101B-9397-08002B2CF9AE}" pid="18" name="SD_Office_SD_OFF_ImageDefinition">
    <vt:lpwstr>Logo</vt:lpwstr>
  </property>
  <property fmtid="{D5CDD505-2E9C-101B-9397-08002B2CF9AE}" pid="19" name="SD_USR_Name">
    <vt:lpwstr>Anders Sønderskov Olesen</vt:lpwstr>
  </property>
  <property fmtid="{D5CDD505-2E9C-101B-9397-08002B2CF9AE}" pid="20" name="SD_USR_Title">
    <vt:lpwstr>Fuldmægtig</vt:lpwstr>
  </property>
  <property fmtid="{D5CDD505-2E9C-101B-9397-08002B2CF9AE}" pid="21" name="SD_USR_DirectPhone">
    <vt:lpwstr>+45 60 93 48 71</vt:lpwstr>
  </property>
  <property fmtid="{D5CDD505-2E9C-101B-9397-08002B2CF9AE}" pid="22" name="SD_USR_Email">
    <vt:lpwstr>aso@digst.dk</vt:lpwstr>
  </property>
  <property fmtid="{D5CDD505-2E9C-101B-9397-08002B2CF9AE}" pid="23" name="SD_USR_SagsbehandlerIni">
    <vt:lpwstr/>
  </property>
  <property fmtid="{D5CDD505-2E9C-101B-9397-08002B2CF9AE}" pid="24" name="SD_USR_Enhed">
    <vt:lpwstr>KUI</vt:lpwstr>
  </property>
  <property fmtid="{D5CDD505-2E9C-101B-9397-08002B2CF9AE}" pid="25" name="DocumentInfoFinished">
    <vt:lpwstr>True</vt:lpwstr>
  </property>
</Properties>
</file>